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C9436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FA720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9436F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C9436F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B34D0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проспект </w:t>
      </w:r>
      <w:r w:rsidR="00C9436F">
        <w:rPr>
          <w:rFonts w:ascii="Times New Roman" w:eastAsia="Times New Roman" w:hAnsi="Times New Roman"/>
          <w:sz w:val="28"/>
          <w:szCs w:val="28"/>
          <w:lang w:eastAsia="ru-RU"/>
        </w:rPr>
        <w:t>Петра Григоренка, 35-А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</w:t>
      </w:r>
      <w:r w:rsidR="00C9436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C9436F" w:rsidRPr="00C9436F">
        <w:rPr>
          <w:rFonts w:ascii="Times New Roman" w:eastAsia="Times New Roman" w:hAnsi="Times New Roman"/>
          <w:sz w:val="28"/>
          <w:szCs w:val="28"/>
          <w:lang w:eastAsia="ru-RU"/>
        </w:rPr>
        <w:t>UA-2021-06-14-008205-b</w:t>
      </w:r>
      <w:r w:rsidR="00FA720B" w:rsidRPr="00FA72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C9436F">
        <w:rPr>
          <w:rFonts w:ascii="Times New Roman" w:hAnsi="Times New Roman"/>
          <w:sz w:val="28"/>
          <w:szCs w:val="28"/>
        </w:rPr>
        <w:t>7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FA720B">
        <w:rPr>
          <w:rFonts w:ascii="Times New Roman" w:hAnsi="Times New Roman"/>
          <w:sz w:val="28"/>
          <w:szCs w:val="28"/>
        </w:rPr>
        <w:t>3</w:t>
      </w:r>
      <w:r w:rsidR="00C9436F">
        <w:rPr>
          <w:rFonts w:ascii="Times New Roman" w:hAnsi="Times New Roman"/>
          <w:sz w:val="28"/>
          <w:szCs w:val="28"/>
        </w:rPr>
        <w:t>48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</w:t>
      </w:r>
      <w:r w:rsidR="00FA720B">
        <w:rPr>
          <w:rFonts w:ascii="Times New Roman" w:hAnsi="Times New Roman"/>
          <w:sz w:val="28"/>
          <w:szCs w:val="28"/>
        </w:rPr>
        <w:br/>
      </w:r>
      <w:r w:rsidR="008601F8" w:rsidRPr="008601F8">
        <w:rPr>
          <w:rFonts w:ascii="Times New Roman" w:hAnsi="Times New Roman"/>
          <w:sz w:val="28"/>
          <w:szCs w:val="28"/>
        </w:rPr>
        <w:t>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C9436F">
        <w:rPr>
          <w:rFonts w:ascii="Times New Roman" w:eastAsia="Times New Roman" w:hAnsi="Times New Roman"/>
          <w:sz w:val="28"/>
          <w:szCs w:val="28"/>
          <w:lang w:eastAsia="ru-RU"/>
        </w:rPr>
        <w:t>165 797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36F">
        <w:rPr>
          <w:rFonts w:ascii="Times New Roman" w:eastAsia="Times New Roman" w:hAnsi="Times New Roman"/>
          <w:sz w:val="28"/>
          <w:szCs w:val="28"/>
          <w:lang w:eastAsia="ru-RU"/>
        </w:rPr>
        <w:t>165 797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E077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1630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64</cp:revision>
  <cp:lastPrinted>2021-03-22T13:14:00Z</cp:lastPrinted>
  <dcterms:created xsi:type="dcterms:W3CDTF">2021-03-17T12:08:00Z</dcterms:created>
  <dcterms:modified xsi:type="dcterms:W3CDTF">2021-06-14T11:46:00Z</dcterms:modified>
</cp:coreProperties>
</file>